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D71399" w:rsidRDefault="00ED1E0D" w:rsidP="00D71399">
      <w:pPr>
        <w:pStyle w:val="ab"/>
      </w:pPr>
      <w:r w:rsidRPr="00CE061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399">
        <w:t>Описание 7-ми стран для 7-ми месяцев календаря от туристической компании</w:t>
      </w:r>
    </w:p>
    <w:p w:rsidR="00D71399" w:rsidRDefault="00D71399" w:rsidP="00D71399">
      <w:pPr>
        <w:rPr>
          <w:b/>
          <w:sz w:val="22"/>
          <w:szCs w:val="22"/>
        </w:rPr>
      </w:pPr>
    </w:p>
    <w:p w:rsidR="00D71399" w:rsidRPr="00D71399" w:rsidRDefault="00D71399" w:rsidP="00D71399">
      <w:pPr>
        <w:rPr>
          <w:rFonts w:asciiTheme="minorHAnsi" w:hAnsiTheme="minorHAnsi"/>
          <w:b/>
        </w:rPr>
      </w:pPr>
    </w:p>
    <w:p w:rsidR="00D71399" w:rsidRPr="00D71399" w:rsidRDefault="00D71399" w:rsidP="00D71399">
      <w:pPr>
        <w:pStyle w:val="11"/>
      </w:pPr>
      <w:r w:rsidRPr="00D71399">
        <w:t>УЗБЕКИСТАН (Ноябрь)</w:t>
      </w:r>
    </w:p>
    <w:p w:rsidR="00D71399" w:rsidRPr="00D71399" w:rsidRDefault="00D71399" w:rsidP="00D71399">
      <w:pPr>
        <w:rPr>
          <w:rFonts w:asciiTheme="minorHAnsi" w:hAnsiTheme="minorHAnsi"/>
        </w:rPr>
      </w:pPr>
    </w:p>
    <w:p w:rsidR="00D71399" w:rsidRDefault="00D71399" w:rsidP="00D71399">
      <w:pPr>
        <w:rPr>
          <w:rFonts w:asciiTheme="minorHAnsi" w:hAnsiTheme="minorHAnsi"/>
        </w:rPr>
      </w:pPr>
      <w:r w:rsidRPr="00D71399">
        <w:rPr>
          <w:rFonts w:asciiTheme="minorHAnsi" w:hAnsiTheme="minorHAnsi"/>
        </w:rPr>
        <w:t>«…Весь базар пронизан ароматами восточных пряностей, запахами овощей и фруктов; глаза разбегаются от разнообразия товаров, разложенных на прилавках. Каждый продавец заботливо предложит Вам попробовать его "товар", прежде чем Вы захотите его купить, и он знает точно, что после этого Вы уже наверняка не откажетесь от покупки, потому что, на восточном базаре плохого товара практически не бывает.</w:t>
      </w:r>
      <w:r w:rsidRPr="00D71399">
        <w:rPr>
          <w:rFonts w:asciiTheme="minorHAnsi" w:hAnsiTheme="minorHAnsi"/>
        </w:rPr>
        <w:br/>
        <w:t>Посетив базар, Вы получите не только наслаждение от покупок, но и незабываемый опыт от общения с коренными жителями страны…»</w:t>
      </w:r>
    </w:p>
    <w:p w:rsidR="00D71399" w:rsidRDefault="00D71399" w:rsidP="00D71399">
      <w:pPr>
        <w:rPr>
          <w:rFonts w:asciiTheme="minorHAnsi" w:hAnsiTheme="minorHAnsi"/>
        </w:rPr>
      </w:pPr>
    </w:p>
    <w:p w:rsidR="00D71399" w:rsidRPr="00D71399" w:rsidRDefault="00D71399" w:rsidP="00D71399">
      <w:pPr>
        <w:rPr>
          <w:rFonts w:asciiTheme="minorHAnsi" w:hAnsiTheme="minorHAnsi"/>
        </w:rPr>
      </w:pPr>
    </w:p>
    <w:p w:rsidR="00D71399" w:rsidRPr="00D71399" w:rsidRDefault="00D71399" w:rsidP="00D71399">
      <w:pPr>
        <w:pStyle w:val="21"/>
        <w:rPr>
          <w:rFonts w:asciiTheme="minorHAnsi" w:hAnsiTheme="minorHAnsi"/>
        </w:rPr>
      </w:pPr>
      <w:r w:rsidRPr="00D71399">
        <w:rPr>
          <w:rFonts w:asciiTheme="minorHAnsi" w:hAnsiTheme="minorHAnsi"/>
        </w:rPr>
        <w:t xml:space="preserve">Базар </w:t>
      </w:r>
      <w:proofErr w:type="spellStart"/>
      <w:r w:rsidRPr="00D71399">
        <w:rPr>
          <w:rFonts w:asciiTheme="minorHAnsi" w:hAnsiTheme="minorHAnsi"/>
        </w:rPr>
        <w:t>Чор-Су</w:t>
      </w:r>
      <w:bookmarkStart w:id="0" w:name="_GoBack"/>
      <w:bookmarkEnd w:id="0"/>
      <w:proofErr w:type="spellEnd"/>
    </w:p>
    <w:p w:rsidR="00D71399" w:rsidRPr="00D71399" w:rsidRDefault="00D71399" w:rsidP="00D71399">
      <w:pPr>
        <w:rPr>
          <w:rFonts w:asciiTheme="minorHAnsi" w:hAnsiTheme="minorHAnsi"/>
        </w:rPr>
      </w:pPr>
      <w:r w:rsidRPr="00D71399">
        <w:rPr>
          <w:rFonts w:asciiTheme="minorHAnsi" w:hAnsiTheme="minorHAnsi"/>
        </w:rPr>
        <w:t xml:space="preserve">«…У каждого базара своя душа, своя философия. Базар </w:t>
      </w:r>
      <w:r w:rsidRPr="00D71399">
        <w:rPr>
          <w:rStyle w:val="af0"/>
          <w:rFonts w:asciiTheme="minorHAnsi" w:hAnsiTheme="minorHAnsi"/>
        </w:rPr>
        <w:t>"Старый Город"</w:t>
      </w:r>
      <w:r w:rsidRPr="00D71399">
        <w:rPr>
          <w:rFonts w:asciiTheme="minorHAnsi" w:hAnsiTheme="minorHAnsi"/>
        </w:rPr>
        <w:t xml:space="preserve"> - это особая </w:t>
      </w:r>
      <w:r w:rsidRPr="00D71399">
        <w:rPr>
          <w:rStyle w:val="af0"/>
          <w:rFonts w:asciiTheme="minorHAnsi" w:hAnsiTheme="minorHAnsi"/>
        </w:rPr>
        <w:t>философия Востока</w:t>
      </w:r>
      <w:r w:rsidRPr="00D71399">
        <w:rPr>
          <w:rFonts w:asciiTheme="minorHAnsi" w:hAnsiTheme="minorHAnsi"/>
        </w:rPr>
        <w:t xml:space="preserve">. Кажется, что все дороги сошлись на нем, это и метро, станция </w:t>
      </w:r>
      <w:r w:rsidRPr="00D71399">
        <w:rPr>
          <w:rStyle w:val="af0"/>
          <w:rFonts w:asciiTheme="minorHAnsi" w:hAnsiTheme="minorHAnsi"/>
        </w:rPr>
        <w:t>"</w:t>
      </w:r>
      <w:proofErr w:type="spellStart"/>
      <w:r w:rsidRPr="00D71399">
        <w:rPr>
          <w:rStyle w:val="af0"/>
          <w:rFonts w:asciiTheme="minorHAnsi" w:hAnsiTheme="minorHAnsi"/>
        </w:rPr>
        <w:t>Чор-Су</w:t>
      </w:r>
      <w:proofErr w:type="spellEnd"/>
      <w:r w:rsidRPr="00D71399">
        <w:rPr>
          <w:rStyle w:val="af0"/>
          <w:rFonts w:asciiTheme="minorHAnsi" w:hAnsiTheme="minorHAnsi"/>
        </w:rPr>
        <w:t>"</w:t>
      </w:r>
      <w:r w:rsidRPr="00D71399">
        <w:rPr>
          <w:rFonts w:asciiTheme="minorHAnsi" w:hAnsiTheme="minorHAnsi"/>
        </w:rPr>
        <w:t>, это и множество автобусов, маршрутных такси и другого транспорта замыкает в себе большой купол над базаром…»</w:t>
      </w:r>
    </w:p>
    <w:p w:rsidR="00D71399" w:rsidRPr="00D71399" w:rsidRDefault="00D71399" w:rsidP="00D71399">
      <w:pPr>
        <w:rPr>
          <w:rFonts w:asciiTheme="minorHAnsi" w:hAnsiTheme="minorHAnsi"/>
        </w:rPr>
      </w:pPr>
    </w:p>
    <w:p w:rsidR="00D71399" w:rsidRPr="00D71399" w:rsidRDefault="00D71399" w:rsidP="00D71399">
      <w:pPr>
        <w:rPr>
          <w:rFonts w:asciiTheme="minorHAnsi" w:hAnsiTheme="minorHAnsi"/>
        </w:rPr>
      </w:pPr>
    </w:p>
    <w:p w:rsidR="00D71399" w:rsidRPr="00D71399" w:rsidRDefault="00D71399" w:rsidP="00D71399">
      <w:pPr>
        <w:rPr>
          <w:rFonts w:asciiTheme="minorHAnsi" w:hAnsiTheme="minorHAnsi"/>
        </w:rPr>
      </w:pPr>
    </w:p>
    <w:p w:rsidR="00D71399" w:rsidRPr="00D71399" w:rsidRDefault="00D71399" w:rsidP="00D71399">
      <w:pPr>
        <w:pStyle w:val="11"/>
      </w:pPr>
      <w:r w:rsidRPr="00D71399">
        <w:t xml:space="preserve"> НОРВЕГИЯ (март)</w:t>
      </w:r>
    </w:p>
    <w:p w:rsidR="00D71399" w:rsidRPr="00D71399" w:rsidRDefault="00D71399" w:rsidP="00D71399">
      <w:pPr>
        <w:rPr>
          <w:rFonts w:asciiTheme="minorHAnsi" w:hAnsiTheme="minorHAnsi"/>
        </w:rPr>
      </w:pPr>
    </w:p>
    <w:p w:rsidR="00D71399" w:rsidRPr="00D71399" w:rsidRDefault="00D71399" w:rsidP="00D71399">
      <w:pPr>
        <w:rPr>
          <w:rStyle w:val="st"/>
          <w:rFonts w:asciiTheme="minorHAnsi" w:hAnsiTheme="minorHAnsi"/>
        </w:rPr>
      </w:pPr>
      <w:r w:rsidRPr="00D71399">
        <w:rPr>
          <w:rStyle w:val="af5"/>
          <w:rFonts w:asciiTheme="minorHAnsi" w:hAnsiTheme="minorHAnsi"/>
        </w:rPr>
        <w:t>Рыбалка</w:t>
      </w:r>
      <w:r w:rsidRPr="00D71399">
        <w:rPr>
          <w:rStyle w:val="st"/>
          <w:rFonts w:asciiTheme="minorHAnsi" w:hAnsiTheme="minorHAnsi"/>
        </w:rPr>
        <w:t xml:space="preserve"> в </w:t>
      </w:r>
      <w:r w:rsidRPr="00D71399">
        <w:rPr>
          <w:rStyle w:val="af5"/>
          <w:rFonts w:asciiTheme="minorHAnsi" w:hAnsiTheme="minorHAnsi"/>
        </w:rPr>
        <w:t>Норвегии</w:t>
      </w:r>
      <w:r w:rsidRPr="00D71399">
        <w:rPr>
          <w:rStyle w:val="st"/>
          <w:rFonts w:asciiTheme="minorHAnsi" w:hAnsiTheme="minorHAnsi"/>
        </w:rPr>
        <w:t xml:space="preserve"> - одно из самых правильных занятий для отдыха души.</w:t>
      </w:r>
    </w:p>
    <w:p w:rsidR="00D71399" w:rsidRPr="00D71399" w:rsidRDefault="00D71399" w:rsidP="00D71399">
      <w:pPr>
        <w:rPr>
          <w:rFonts w:asciiTheme="minorHAnsi" w:hAnsiTheme="minorHAnsi"/>
          <w:color w:val="000000"/>
        </w:rPr>
      </w:pPr>
      <w:r w:rsidRPr="00D71399">
        <w:rPr>
          <w:rStyle w:val="af0"/>
          <w:rFonts w:asciiTheme="minorHAnsi" w:hAnsiTheme="minorHAnsi"/>
          <w:b w:val="0"/>
          <w:color w:val="000000" w:themeColor="text1"/>
          <w:highlight w:val="lightGray"/>
        </w:rPr>
        <w:t>Норвегия</w:t>
      </w:r>
      <w:r w:rsidRPr="00D71399">
        <w:rPr>
          <w:rStyle w:val="af0"/>
          <w:rFonts w:asciiTheme="minorHAnsi" w:hAnsiTheme="minorHAnsi"/>
          <w:color w:val="000000" w:themeColor="text1"/>
        </w:rPr>
        <w:t xml:space="preserve"> </w:t>
      </w:r>
      <w:r w:rsidRPr="00D71399">
        <w:rPr>
          <w:rFonts w:asciiTheme="minorHAnsi" w:hAnsiTheme="minorHAnsi"/>
          <w:color w:val="000000"/>
        </w:rPr>
        <w:t xml:space="preserve">– это рай для рыболовов. Фьорды и прибрежные воды Норвегии, горные озера и реки изобилуют рыбой. Рыбалка здесь исключительно разнообразна: морская, </w:t>
      </w:r>
      <w:proofErr w:type="spellStart"/>
      <w:r w:rsidRPr="00D71399">
        <w:rPr>
          <w:rFonts w:asciiTheme="minorHAnsi" w:hAnsiTheme="minorHAnsi"/>
          <w:color w:val="000000"/>
        </w:rPr>
        <w:t>фьордовая</w:t>
      </w:r>
      <w:proofErr w:type="spellEnd"/>
      <w:r w:rsidRPr="00D71399">
        <w:rPr>
          <w:rFonts w:asciiTheme="minorHAnsi" w:hAnsiTheme="minorHAnsi"/>
          <w:color w:val="000000"/>
        </w:rPr>
        <w:t>, речная и озерная.  В любое время года Норвегия подарит богатый улов и незабываемые впечатления: зимой рыбаков привлекает подледная рыбалка и сафари на касаток, а летом – необыкновенной красоты природа…</w:t>
      </w:r>
    </w:p>
    <w:p w:rsidR="00D71399" w:rsidRPr="00D71399" w:rsidRDefault="00D71399" w:rsidP="00D71399">
      <w:pPr>
        <w:rPr>
          <w:rFonts w:asciiTheme="minorHAnsi" w:hAnsiTheme="minorHAnsi"/>
          <w:color w:val="000000"/>
        </w:rPr>
      </w:pPr>
    </w:p>
    <w:p w:rsidR="00D71399" w:rsidRPr="00D71399" w:rsidRDefault="00D71399" w:rsidP="00D71399">
      <w:pPr>
        <w:rPr>
          <w:rFonts w:asciiTheme="minorHAnsi" w:hAnsiTheme="minorHAnsi"/>
          <w:color w:val="000000"/>
        </w:rPr>
      </w:pPr>
      <w:r w:rsidRPr="00D71399">
        <w:rPr>
          <w:rFonts w:asciiTheme="minorHAnsi" w:hAnsiTheme="minorHAnsi"/>
          <w:color w:val="000000"/>
        </w:rPr>
        <w:t>Для морской рыбалки не нужна лицензия и не существует ограничений на количество вылавливаемой и вывозимой из страны рыбы.</w:t>
      </w:r>
    </w:p>
    <w:p w:rsidR="00D71399" w:rsidRPr="00D71399" w:rsidRDefault="00D71399" w:rsidP="00D71399">
      <w:pPr>
        <w:pStyle w:val="af2"/>
        <w:rPr>
          <w:rFonts w:asciiTheme="minorHAnsi" w:hAnsiTheme="minorHAnsi"/>
          <w:lang w:val="ru-RU"/>
        </w:rPr>
      </w:pPr>
      <w:r w:rsidRPr="00D71399">
        <w:rPr>
          <w:rFonts w:asciiTheme="minorHAnsi" w:hAnsiTheme="minorHAnsi"/>
        </w:rPr>
        <w:t xml:space="preserve">В </w:t>
      </w:r>
      <w:proofErr w:type="spellStart"/>
      <w:r w:rsidRPr="00D71399">
        <w:rPr>
          <w:rFonts w:asciiTheme="minorHAnsi" w:hAnsiTheme="minorHAnsi"/>
        </w:rPr>
        <w:t>Норвегии</w:t>
      </w:r>
      <w:proofErr w:type="spellEnd"/>
      <w:r w:rsidRPr="00D71399">
        <w:rPr>
          <w:rFonts w:asciiTheme="minorHAnsi" w:hAnsiTheme="minorHAnsi"/>
        </w:rPr>
        <w:t xml:space="preserve"> без </w:t>
      </w:r>
      <w:proofErr w:type="spellStart"/>
      <w:r w:rsidRPr="00D71399">
        <w:rPr>
          <w:rFonts w:asciiTheme="minorHAnsi" w:hAnsiTheme="minorHAnsi"/>
        </w:rPr>
        <w:t>рыбы</w:t>
      </w:r>
      <w:proofErr w:type="spellEnd"/>
      <w:r w:rsidRPr="00D71399">
        <w:rPr>
          <w:rFonts w:asciiTheme="minorHAnsi" w:hAnsiTheme="minorHAnsi"/>
        </w:rPr>
        <w:t xml:space="preserve"> не </w:t>
      </w:r>
      <w:proofErr w:type="spellStart"/>
      <w:r w:rsidRPr="00D71399">
        <w:rPr>
          <w:rFonts w:asciiTheme="minorHAnsi" w:hAnsiTheme="minorHAnsi"/>
        </w:rPr>
        <w:t>останется</w:t>
      </w:r>
      <w:proofErr w:type="spellEnd"/>
      <w:r w:rsidRPr="00D71399">
        <w:rPr>
          <w:rFonts w:asciiTheme="minorHAnsi" w:hAnsiTheme="minorHAnsi"/>
        </w:rPr>
        <w:t xml:space="preserve"> </w:t>
      </w:r>
      <w:proofErr w:type="spellStart"/>
      <w:r w:rsidRPr="00D71399">
        <w:rPr>
          <w:rFonts w:asciiTheme="minorHAnsi" w:hAnsiTheme="minorHAnsi"/>
        </w:rPr>
        <w:t>ни</w:t>
      </w:r>
      <w:proofErr w:type="spellEnd"/>
      <w:r w:rsidRPr="00D71399">
        <w:rPr>
          <w:rFonts w:asciiTheme="minorHAnsi" w:hAnsiTheme="minorHAnsi"/>
        </w:rPr>
        <w:t xml:space="preserve"> один </w:t>
      </w:r>
      <w:proofErr w:type="spellStart"/>
      <w:r w:rsidRPr="00D71399">
        <w:rPr>
          <w:rFonts w:asciiTheme="minorHAnsi" w:hAnsiTheme="minorHAnsi"/>
        </w:rPr>
        <w:t>рыбак</w:t>
      </w:r>
      <w:proofErr w:type="spellEnd"/>
      <w:r w:rsidRPr="00D71399">
        <w:rPr>
          <w:rFonts w:asciiTheme="minorHAnsi" w:hAnsiTheme="minorHAnsi"/>
        </w:rPr>
        <w:t xml:space="preserve">, </w:t>
      </w:r>
      <w:proofErr w:type="spellStart"/>
      <w:r w:rsidRPr="00D71399">
        <w:rPr>
          <w:rFonts w:asciiTheme="minorHAnsi" w:hAnsiTheme="minorHAnsi"/>
        </w:rPr>
        <w:t>даже</w:t>
      </w:r>
      <w:proofErr w:type="spellEnd"/>
      <w:r w:rsidRPr="00D71399">
        <w:rPr>
          <w:rFonts w:asciiTheme="minorHAnsi" w:hAnsiTheme="minorHAnsi"/>
        </w:rPr>
        <w:t xml:space="preserve"> </w:t>
      </w:r>
      <w:proofErr w:type="spellStart"/>
      <w:r w:rsidRPr="00D71399">
        <w:rPr>
          <w:rFonts w:asciiTheme="minorHAnsi" w:hAnsiTheme="minorHAnsi"/>
        </w:rPr>
        <w:t>начинающий</w:t>
      </w:r>
      <w:proofErr w:type="spellEnd"/>
      <w:r w:rsidRPr="00D71399">
        <w:rPr>
          <w:rFonts w:asciiTheme="minorHAnsi" w:hAnsiTheme="minorHAnsi"/>
        </w:rPr>
        <w:t>!</w:t>
      </w:r>
      <w:r w:rsidRPr="00D71399">
        <w:rPr>
          <w:rFonts w:asciiTheme="minorHAnsi" w:hAnsiTheme="minorHAnsi"/>
          <w:lang w:val="ru-RU"/>
        </w:rPr>
        <w:t xml:space="preserve"> </w:t>
      </w:r>
      <w:proofErr w:type="spellStart"/>
      <w:r w:rsidRPr="00D71399">
        <w:rPr>
          <w:rFonts w:asciiTheme="minorHAnsi" w:hAnsiTheme="minorHAnsi"/>
        </w:rPr>
        <w:t>Главное</w:t>
      </w:r>
      <w:proofErr w:type="spellEnd"/>
      <w:r w:rsidRPr="00D71399">
        <w:rPr>
          <w:rFonts w:asciiTheme="minorHAnsi" w:hAnsiTheme="minorHAnsi"/>
        </w:rPr>
        <w:t xml:space="preserve"> - найти себе </w:t>
      </w:r>
      <w:proofErr w:type="spellStart"/>
      <w:r w:rsidRPr="00D71399">
        <w:rPr>
          <w:rFonts w:asciiTheme="minorHAnsi" w:hAnsiTheme="minorHAnsi"/>
        </w:rPr>
        <w:t>место</w:t>
      </w:r>
      <w:proofErr w:type="spellEnd"/>
      <w:r w:rsidRPr="00D71399">
        <w:rPr>
          <w:rFonts w:asciiTheme="minorHAnsi" w:hAnsiTheme="minorHAnsi"/>
        </w:rPr>
        <w:t xml:space="preserve">, </w:t>
      </w:r>
      <w:proofErr w:type="spellStart"/>
      <w:r w:rsidRPr="00D71399">
        <w:rPr>
          <w:rFonts w:asciiTheme="minorHAnsi" w:hAnsiTheme="minorHAnsi"/>
        </w:rPr>
        <w:t>где</w:t>
      </w:r>
      <w:proofErr w:type="spellEnd"/>
      <w:r w:rsidRPr="00D71399">
        <w:rPr>
          <w:rFonts w:asciiTheme="minorHAnsi" w:hAnsiTheme="minorHAnsi"/>
        </w:rPr>
        <w:t xml:space="preserve"> </w:t>
      </w:r>
      <w:proofErr w:type="spellStart"/>
      <w:r w:rsidRPr="00D71399">
        <w:rPr>
          <w:rFonts w:asciiTheme="minorHAnsi" w:hAnsiTheme="minorHAnsi"/>
        </w:rPr>
        <w:t>можно</w:t>
      </w:r>
      <w:proofErr w:type="spellEnd"/>
      <w:r w:rsidRPr="00D71399">
        <w:rPr>
          <w:rFonts w:asciiTheme="minorHAnsi" w:hAnsiTheme="minorHAnsi"/>
        </w:rPr>
        <w:t xml:space="preserve"> закинуть </w:t>
      </w:r>
      <w:proofErr w:type="spellStart"/>
      <w:r w:rsidRPr="00D71399">
        <w:rPr>
          <w:rFonts w:asciiTheme="minorHAnsi" w:hAnsiTheme="minorHAnsi"/>
        </w:rPr>
        <w:t>удочку</w:t>
      </w:r>
      <w:proofErr w:type="spellEnd"/>
    </w:p>
    <w:p w:rsidR="00D71399" w:rsidRPr="00D71399" w:rsidRDefault="00D71399" w:rsidP="00D71399">
      <w:pPr>
        <w:pStyle w:val="af2"/>
        <w:rPr>
          <w:rFonts w:asciiTheme="minorHAnsi" w:hAnsiTheme="minorHAnsi"/>
        </w:rPr>
      </w:pPr>
      <w:proofErr w:type="spellStart"/>
      <w:r w:rsidRPr="00D71399">
        <w:rPr>
          <w:rFonts w:asciiTheme="minorHAnsi" w:hAnsiTheme="minorHAnsi"/>
        </w:rPr>
        <w:t>Это</w:t>
      </w:r>
      <w:proofErr w:type="spellEnd"/>
      <w:r w:rsidRPr="00D71399">
        <w:rPr>
          <w:rFonts w:asciiTheme="minorHAnsi" w:hAnsiTheme="minorHAnsi"/>
        </w:rPr>
        <w:t xml:space="preserve"> </w:t>
      </w:r>
      <w:proofErr w:type="spellStart"/>
      <w:r w:rsidRPr="00D71399">
        <w:rPr>
          <w:rFonts w:asciiTheme="minorHAnsi" w:hAnsiTheme="minorHAnsi"/>
        </w:rPr>
        <w:t>настоящая</w:t>
      </w:r>
      <w:proofErr w:type="spellEnd"/>
      <w:r w:rsidRPr="00D71399">
        <w:rPr>
          <w:rFonts w:asciiTheme="minorHAnsi" w:hAnsiTheme="minorHAnsi"/>
        </w:rPr>
        <w:t xml:space="preserve"> Мекка для </w:t>
      </w:r>
      <w:proofErr w:type="spellStart"/>
      <w:r w:rsidRPr="00D71399">
        <w:rPr>
          <w:rFonts w:asciiTheme="minorHAnsi" w:hAnsiTheme="minorHAnsi"/>
        </w:rPr>
        <w:t>любителей</w:t>
      </w:r>
      <w:proofErr w:type="spellEnd"/>
      <w:r w:rsidRPr="00D71399">
        <w:rPr>
          <w:rFonts w:asciiTheme="minorHAnsi" w:hAnsiTheme="minorHAnsi"/>
        </w:rPr>
        <w:t xml:space="preserve"> </w:t>
      </w:r>
      <w:proofErr w:type="spellStart"/>
      <w:r w:rsidRPr="00D71399">
        <w:rPr>
          <w:rFonts w:asciiTheme="minorHAnsi" w:hAnsiTheme="minorHAnsi"/>
        </w:rPr>
        <w:t>рыбалки</w:t>
      </w:r>
      <w:proofErr w:type="spellEnd"/>
      <w:r w:rsidRPr="00D71399">
        <w:rPr>
          <w:rFonts w:asciiTheme="minorHAnsi" w:hAnsiTheme="minorHAnsi"/>
        </w:rPr>
        <w:t xml:space="preserve">: </w:t>
      </w:r>
      <w:proofErr w:type="spellStart"/>
      <w:r w:rsidRPr="00D71399">
        <w:rPr>
          <w:rFonts w:asciiTheme="minorHAnsi" w:hAnsiTheme="minorHAnsi"/>
        </w:rPr>
        <w:t>морской</w:t>
      </w:r>
      <w:proofErr w:type="spellEnd"/>
      <w:r w:rsidRPr="00D71399">
        <w:rPr>
          <w:rFonts w:asciiTheme="minorHAnsi" w:hAnsiTheme="minorHAnsi"/>
        </w:rPr>
        <w:t xml:space="preserve">, </w:t>
      </w:r>
      <w:proofErr w:type="spellStart"/>
      <w:r w:rsidRPr="00D71399">
        <w:rPr>
          <w:rFonts w:asciiTheme="minorHAnsi" w:hAnsiTheme="minorHAnsi"/>
        </w:rPr>
        <w:t>речной</w:t>
      </w:r>
      <w:proofErr w:type="spellEnd"/>
      <w:r w:rsidRPr="00D71399">
        <w:rPr>
          <w:rFonts w:asciiTheme="minorHAnsi" w:hAnsiTheme="minorHAnsi"/>
        </w:rPr>
        <w:t xml:space="preserve"> и </w:t>
      </w:r>
      <w:proofErr w:type="spellStart"/>
      <w:r w:rsidRPr="00D71399">
        <w:rPr>
          <w:rFonts w:asciiTheme="minorHAnsi" w:hAnsiTheme="minorHAnsi"/>
        </w:rPr>
        <w:t>озерной</w:t>
      </w:r>
      <w:proofErr w:type="spellEnd"/>
      <w:r w:rsidRPr="00D71399">
        <w:rPr>
          <w:rFonts w:asciiTheme="minorHAnsi" w:hAnsiTheme="minorHAnsi"/>
        </w:rPr>
        <w:t xml:space="preserve">. </w:t>
      </w:r>
      <w:proofErr w:type="spellStart"/>
      <w:r w:rsidRPr="00D71399">
        <w:rPr>
          <w:rFonts w:asciiTheme="minorHAnsi" w:hAnsiTheme="minorHAnsi"/>
        </w:rPr>
        <w:t>Благодаря</w:t>
      </w:r>
      <w:proofErr w:type="spellEnd"/>
      <w:r w:rsidRPr="00D71399">
        <w:rPr>
          <w:rFonts w:asciiTheme="minorHAnsi" w:hAnsiTheme="minorHAnsi"/>
        </w:rPr>
        <w:t xml:space="preserve"> </w:t>
      </w:r>
      <w:proofErr w:type="spellStart"/>
      <w:r w:rsidRPr="00D71399">
        <w:rPr>
          <w:rFonts w:asciiTheme="minorHAnsi" w:hAnsiTheme="minorHAnsi"/>
        </w:rPr>
        <w:t>своему</w:t>
      </w:r>
      <w:proofErr w:type="spellEnd"/>
      <w:r w:rsidRPr="00D71399">
        <w:rPr>
          <w:rFonts w:asciiTheme="minorHAnsi" w:hAnsiTheme="minorHAnsi"/>
        </w:rPr>
        <w:t xml:space="preserve"> </w:t>
      </w:r>
      <w:proofErr w:type="spellStart"/>
      <w:r w:rsidRPr="00D71399">
        <w:rPr>
          <w:rFonts w:asciiTheme="minorHAnsi" w:hAnsiTheme="minorHAnsi"/>
        </w:rPr>
        <w:t>географическому</w:t>
      </w:r>
      <w:proofErr w:type="spellEnd"/>
      <w:r w:rsidRPr="00D71399">
        <w:rPr>
          <w:rFonts w:asciiTheme="minorHAnsi" w:hAnsiTheme="minorHAnsi"/>
        </w:rPr>
        <w:t xml:space="preserve"> </w:t>
      </w:r>
      <w:proofErr w:type="spellStart"/>
      <w:r w:rsidRPr="00D71399">
        <w:rPr>
          <w:rFonts w:asciiTheme="minorHAnsi" w:hAnsiTheme="minorHAnsi"/>
        </w:rPr>
        <w:t>положению</w:t>
      </w:r>
      <w:proofErr w:type="spellEnd"/>
      <w:r w:rsidRPr="00D71399">
        <w:rPr>
          <w:rFonts w:asciiTheme="minorHAnsi" w:hAnsiTheme="minorHAnsi"/>
        </w:rPr>
        <w:t xml:space="preserve"> и </w:t>
      </w:r>
      <w:proofErr w:type="spellStart"/>
      <w:r w:rsidRPr="00D71399">
        <w:rPr>
          <w:rFonts w:asciiTheme="minorHAnsi" w:hAnsiTheme="minorHAnsi"/>
        </w:rPr>
        <w:t>огромным</w:t>
      </w:r>
      <w:proofErr w:type="spellEnd"/>
      <w:r w:rsidRPr="00D71399">
        <w:rPr>
          <w:rFonts w:asciiTheme="minorHAnsi" w:hAnsiTheme="minorHAnsi"/>
        </w:rPr>
        <w:t xml:space="preserve"> запасам </w:t>
      </w:r>
      <w:proofErr w:type="spellStart"/>
      <w:r w:rsidRPr="00D71399">
        <w:rPr>
          <w:rFonts w:asciiTheme="minorHAnsi" w:hAnsiTheme="minorHAnsi"/>
        </w:rPr>
        <w:t>рыбы</w:t>
      </w:r>
      <w:proofErr w:type="spellEnd"/>
      <w:r w:rsidRPr="00D71399">
        <w:rPr>
          <w:rFonts w:asciiTheme="minorHAnsi" w:hAnsiTheme="minorHAnsi"/>
        </w:rPr>
        <w:t xml:space="preserve"> в </w:t>
      </w:r>
      <w:proofErr w:type="spellStart"/>
      <w:r w:rsidRPr="00D71399">
        <w:rPr>
          <w:rFonts w:asciiTheme="minorHAnsi" w:hAnsiTheme="minorHAnsi"/>
        </w:rPr>
        <w:t>безбрежных</w:t>
      </w:r>
      <w:proofErr w:type="spellEnd"/>
      <w:r w:rsidRPr="00D71399">
        <w:rPr>
          <w:rFonts w:asciiTheme="minorHAnsi" w:hAnsiTheme="minorHAnsi"/>
        </w:rPr>
        <w:t xml:space="preserve"> </w:t>
      </w:r>
      <w:proofErr w:type="spellStart"/>
      <w:r w:rsidRPr="00D71399">
        <w:rPr>
          <w:rFonts w:asciiTheme="minorHAnsi" w:hAnsiTheme="minorHAnsi"/>
        </w:rPr>
        <w:t>океанских</w:t>
      </w:r>
      <w:proofErr w:type="spellEnd"/>
      <w:r w:rsidRPr="00D71399">
        <w:rPr>
          <w:rFonts w:asciiTheme="minorHAnsi" w:hAnsiTheme="minorHAnsi"/>
        </w:rPr>
        <w:t xml:space="preserve"> просторах </w:t>
      </w:r>
      <w:proofErr w:type="spellStart"/>
      <w:r w:rsidRPr="00D71399">
        <w:rPr>
          <w:rFonts w:asciiTheme="minorHAnsi" w:hAnsiTheme="minorHAnsi"/>
        </w:rPr>
        <w:t>Норвегия</w:t>
      </w:r>
      <w:proofErr w:type="spellEnd"/>
      <w:r w:rsidRPr="00D71399">
        <w:rPr>
          <w:rFonts w:asciiTheme="minorHAnsi" w:hAnsiTheme="minorHAnsi"/>
        </w:rPr>
        <w:t xml:space="preserve"> </w:t>
      </w:r>
      <w:proofErr w:type="spellStart"/>
      <w:r w:rsidRPr="00D71399">
        <w:rPr>
          <w:rFonts w:asciiTheme="minorHAnsi" w:hAnsiTheme="minorHAnsi"/>
        </w:rPr>
        <w:t>славится</w:t>
      </w:r>
      <w:proofErr w:type="spellEnd"/>
      <w:r w:rsidRPr="00D71399">
        <w:rPr>
          <w:rFonts w:asciiTheme="minorHAnsi" w:hAnsiTheme="minorHAnsi"/>
        </w:rPr>
        <w:t xml:space="preserve"> в первую </w:t>
      </w:r>
      <w:proofErr w:type="spellStart"/>
      <w:r w:rsidRPr="00D71399">
        <w:rPr>
          <w:rFonts w:asciiTheme="minorHAnsi" w:hAnsiTheme="minorHAnsi"/>
        </w:rPr>
        <w:t>очередь</w:t>
      </w:r>
      <w:proofErr w:type="spellEnd"/>
      <w:r w:rsidRPr="00D71399">
        <w:rPr>
          <w:rFonts w:asciiTheme="minorHAnsi" w:hAnsiTheme="minorHAnsi"/>
        </w:rPr>
        <w:t xml:space="preserve"> </w:t>
      </w:r>
      <w:proofErr w:type="spellStart"/>
      <w:r w:rsidRPr="00D71399">
        <w:rPr>
          <w:rFonts w:asciiTheme="minorHAnsi" w:hAnsiTheme="minorHAnsi"/>
        </w:rPr>
        <w:t>своей</w:t>
      </w:r>
      <w:proofErr w:type="spellEnd"/>
      <w:r w:rsidRPr="00D71399">
        <w:rPr>
          <w:rFonts w:asciiTheme="minorHAnsi" w:hAnsiTheme="minorHAnsi"/>
        </w:rPr>
        <w:t xml:space="preserve"> </w:t>
      </w:r>
      <w:proofErr w:type="spellStart"/>
      <w:r w:rsidRPr="00D71399">
        <w:rPr>
          <w:rFonts w:asciiTheme="minorHAnsi" w:hAnsiTheme="minorHAnsi"/>
        </w:rPr>
        <w:t>морской</w:t>
      </w:r>
      <w:proofErr w:type="spellEnd"/>
      <w:r w:rsidRPr="00D71399">
        <w:rPr>
          <w:rFonts w:asciiTheme="minorHAnsi" w:hAnsiTheme="minorHAnsi"/>
        </w:rPr>
        <w:t xml:space="preserve"> </w:t>
      </w:r>
      <w:proofErr w:type="spellStart"/>
      <w:r w:rsidRPr="00D71399">
        <w:rPr>
          <w:rFonts w:asciiTheme="minorHAnsi" w:hAnsiTheme="minorHAnsi"/>
        </w:rPr>
        <w:t>рыбалкой</w:t>
      </w:r>
      <w:proofErr w:type="spellEnd"/>
      <w:r w:rsidRPr="00D71399">
        <w:rPr>
          <w:rFonts w:asciiTheme="minorHAnsi" w:hAnsiTheme="minorHAnsi"/>
        </w:rPr>
        <w:t xml:space="preserve"> с </w:t>
      </w:r>
      <w:proofErr w:type="spellStart"/>
      <w:r w:rsidRPr="00D71399">
        <w:rPr>
          <w:rFonts w:asciiTheme="minorHAnsi" w:hAnsiTheme="minorHAnsi"/>
        </w:rPr>
        <w:t>гарантированным</w:t>
      </w:r>
      <w:proofErr w:type="spellEnd"/>
      <w:r w:rsidRPr="00D71399">
        <w:rPr>
          <w:rFonts w:asciiTheme="minorHAnsi" w:hAnsiTheme="minorHAnsi"/>
        </w:rPr>
        <w:t xml:space="preserve"> уловом </w:t>
      </w:r>
      <w:proofErr w:type="spellStart"/>
      <w:r w:rsidRPr="00D71399">
        <w:rPr>
          <w:rFonts w:asciiTheme="minorHAnsi" w:hAnsiTheme="minorHAnsi"/>
        </w:rPr>
        <w:t>круглый</w:t>
      </w:r>
      <w:proofErr w:type="spellEnd"/>
      <w:r w:rsidRPr="00D71399">
        <w:rPr>
          <w:rFonts w:asciiTheme="minorHAnsi" w:hAnsiTheme="minorHAnsi"/>
        </w:rPr>
        <w:t xml:space="preserve"> год. </w:t>
      </w:r>
      <w:proofErr w:type="spellStart"/>
      <w:r w:rsidRPr="00D71399">
        <w:rPr>
          <w:rFonts w:asciiTheme="minorHAnsi" w:hAnsiTheme="minorHAnsi"/>
        </w:rPr>
        <w:t>Теплое</w:t>
      </w:r>
      <w:proofErr w:type="spellEnd"/>
      <w:r w:rsidRPr="00D71399">
        <w:rPr>
          <w:rFonts w:asciiTheme="minorHAnsi" w:hAnsiTheme="minorHAnsi"/>
        </w:rPr>
        <w:t xml:space="preserve"> </w:t>
      </w:r>
      <w:proofErr w:type="spellStart"/>
      <w:r w:rsidRPr="00D71399">
        <w:rPr>
          <w:rFonts w:asciiTheme="minorHAnsi" w:hAnsiTheme="minorHAnsi"/>
        </w:rPr>
        <w:t>течение</w:t>
      </w:r>
      <w:proofErr w:type="spellEnd"/>
      <w:r w:rsidRPr="00D71399">
        <w:rPr>
          <w:rFonts w:asciiTheme="minorHAnsi" w:hAnsiTheme="minorHAnsi"/>
        </w:rPr>
        <w:t xml:space="preserve"> </w:t>
      </w:r>
      <w:proofErr w:type="spellStart"/>
      <w:r w:rsidRPr="00D71399">
        <w:rPr>
          <w:rFonts w:asciiTheme="minorHAnsi" w:hAnsiTheme="minorHAnsi"/>
        </w:rPr>
        <w:t>Гольфстрим</w:t>
      </w:r>
      <w:proofErr w:type="spellEnd"/>
      <w:r w:rsidRPr="00D71399">
        <w:rPr>
          <w:rFonts w:asciiTheme="minorHAnsi" w:hAnsiTheme="minorHAnsi"/>
        </w:rPr>
        <w:t xml:space="preserve"> </w:t>
      </w:r>
      <w:proofErr w:type="spellStart"/>
      <w:r w:rsidRPr="00D71399">
        <w:rPr>
          <w:rFonts w:asciiTheme="minorHAnsi" w:hAnsiTheme="minorHAnsi"/>
        </w:rPr>
        <w:t>создает</w:t>
      </w:r>
      <w:proofErr w:type="spellEnd"/>
      <w:r w:rsidRPr="00D71399">
        <w:rPr>
          <w:rFonts w:asciiTheme="minorHAnsi" w:hAnsiTheme="minorHAnsi"/>
        </w:rPr>
        <w:t xml:space="preserve"> </w:t>
      </w:r>
      <w:proofErr w:type="spellStart"/>
      <w:r w:rsidRPr="00D71399">
        <w:rPr>
          <w:rFonts w:asciiTheme="minorHAnsi" w:hAnsiTheme="minorHAnsi"/>
        </w:rPr>
        <w:t>уникальные</w:t>
      </w:r>
      <w:proofErr w:type="spellEnd"/>
      <w:r w:rsidRPr="00D71399">
        <w:rPr>
          <w:rFonts w:asciiTheme="minorHAnsi" w:hAnsiTheme="minorHAnsi"/>
        </w:rPr>
        <w:t xml:space="preserve"> </w:t>
      </w:r>
      <w:proofErr w:type="spellStart"/>
      <w:r w:rsidRPr="00D71399">
        <w:rPr>
          <w:rFonts w:asciiTheme="minorHAnsi" w:hAnsiTheme="minorHAnsi"/>
        </w:rPr>
        <w:t>условия</w:t>
      </w:r>
      <w:proofErr w:type="spellEnd"/>
      <w:r w:rsidRPr="00D71399">
        <w:rPr>
          <w:rFonts w:asciiTheme="minorHAnsi" w:hAnsiTheme="minorHAnsi"/>
        </w:rPr>
        <w:t xml:space="preserve"> для </w:t>
      </w:r>
      <w:proofErr w:type="spellStart"/>
      <w:r w:rsidRPr="00D71399">
        <w:rPr>
          <w:rFonts w:asciiTheme="minorHAnsi" w:hAnsiTheme="minorHAnsi"/>
        </w:rPr>
        <w:t>обитания</w:t>
      </w:r>
      <w:proofErr w:type="spellEnd"/>
      <w:r w:rsidRPr="00D71399">
        <w:rPr>
          <w:rFonts w:asciiTheme="minorHAnsi" w:hAnsiTheme="minorHAnsi"/>
        </w:rPr>
        <w:t xml:space="preserve"> </w:t>
      </w:r>
      <w:proofErr w:type="spellStart"/>
      <w:r w:rsidRPr="00D71399">
        <w:rPr>
          <w:rFonts w:asciiTheme="minorHAnsi" w:hAnsiTheme="minorHAnsi"/>
        </w:rPr>
        <w:t>рыбы</w:t>
      </w:r>
      <w:proofErr w:type="spellEnd"/>
      <w:r w:rsidRPr="00D71399">
        <w:rPr>
          <w:rFonts w:asciiTheme="minorHAnsi" w:hAnsiTheme="minorHAnsi"/>
        </w:rPr>
        <w:t xml:space="preserve"> и </w:t>
      </w:r>
      <w:proofErr w:type="spellStart"/>
      <w:r w:rsidRPr="00D71399">
        <w:rPr>
          <w:rFonts w:asciiTheme="minorHAnsi" w:hAnsiTheme="minorHAnsi"/>
        </w:rPr>
        <w:t>всего</w:t>
      </w:r>
      <w:proofErr w:type="spellEnd"/>
      <w:r w:rsidRPr="00D71399">
        <w:rPr>
          <w:rFonts w:asciiTheme="minorHAnsi" w:hAnsiTheme="minorHAnsi"/>
        </w:rPr>
        <w:t xml:space="preserve"> живого.</w:t>
      </w:r>
    </w:p>
    <w:p w:rsidR="00D71399" w:rsidRPr="00D71399" w:rsidRDefault="00D71399" w:rsidP="00D71399">
      <w:pPr>
        <w:rPr>
          <w:rFonts w:asciiTheme="minorHAnsi" w:hAnsiTheme="minorHAnsi"/>
          <w:lang w:val="uk-UA"/>
        </w:rPr>
      </w:pPr>
    </w:p>
    <w:p w:rsidR="00D71399" w:rsidRPr="00D71399" w:rsidRDefault="00D71399" w:rsidP="00D71399">
      <w:pPr>
        <w:rPr>
          <w:rFonts w:asciiTheme="minorHAnsi" w:hAnsiTheme="minorHAnsi"/>
          <w:lang w:val="uk-UA"/>
        </w:rPr>
      </w:pPr>
    </w:p>
    <w:p w:rsidR="00D71399" w:rsidRPr="00D71399" w:rsidRDefault="00D71399" w:rsidP="00D71399">
      <w:pPr>
        <w:pStyle w:val="11"/>
      </w:pPr>
      <w:r w:rsidRPr="00D71399">
        <w:t>ИЗРАИЛЬ (Апрель)</w:t>
      </w:r>
    </w:p>
    <w:p w:rsidR="00D71399" w:rsidRPr="00D71399" w:rsidRDefault="00D71399" w:rsidP="00D71399">
      <w:pPr>
        <w:rPr>
          <w:rFonts w:asciiTheme="minorHAnsi" w:hAnsiTheme="minorHAnsi"/>
        </w:rPr>
      </w:pPr>
    </w:p>
    <w:p w:rsidR="00D71399" w:rsidRPr="00D71399" w:rsidRDefault="00D71399" w:rsidP="00D71399">
      <w:pPr>
        <w:rPr>
          <w:rFonts w:asciiTheme="minorHAnsi" w:hAnsiTheme="minorHAnsi"/>
        </w:rPr>
      </w:pPr>
      <w:r w:rsidRPr="00D71399">
        <w:rPr>
          <w:rFonts w:asciiTheme="minorHAnsi" w:hAnsiTheme="minorHAnsi"/>
        </w:rPr>
        <w:t xml:space="preserve">«…Каждый год в Великую Субботу, на православную Пасху в </w:t>
      </w:r>
      <w:hyperlink r:id="rId9" w:tgtFrame="_blank" w:tooltip="Храм Гроба Господня - Википедия." w:history="1">
        <w:r w:rsidRPr="00D71399">
          <w:rPr>
            <w:rStyle w:val="af1"/>
            <w:rFonts w:asciiTheme="minorHAnsi" w:hAnsiTheme="minorHAnsi"/>
          </w:rPr>
          <w:t>Храме Гроба Господня</w:t>
        </w:r>
      </w:hyperlink>
      <w:r w:rsidRPr="00D71399">
        <w:rPr>
          <w:rFonts w:asciiTheme="minorHAnsi" w:hAnsiTheme="minorHAnsi"/>
        </w:rPr>
        <w:t xml:space="preserve"> происходит чудо - </w:t>
      </w:r>
      <w:r w:rsidRPr="00D71399">
        <w:rPr>
          <w:rStyle w:val="af0"/>
          <w:rFonts w:asciiTheme="minorHAnsi" w:hAnsiTheme="minorHAnsi"/>
        </w:rPr>
        <w:t>схождение Благодатного Огня</w:t>
      </w:r>
      <w:r w:rsidRPr="00D71399">
        <w:rPr>
          <w:rFonts w:asciiTheme="minorHAnsi" w:hAnsiTheme="minorHAnsi"/>
        </w:rPr>
        <w:t>. По церковному преданию Божественный огонь видел еще апостол Петр, когда был возле пещеры, в которую поместили тело Христа</w:t>
      </w:r>
      <w:proofErr w:type="gramStart"/>
      <w:r w:rsidRPr="00D71399">
        <w:rPr>
          <w:rFonts w:asciiTheme="minorHAnsi" w:hAnsiTheme="minorHAnsi"/>
        </w:rPr>
        <w:t>.»</w:t>
      </w:r>
      <w:proofErr w:type="gramEnd"/>
    </w:p>
    <w:p w:rsidR="00D71399" w:rsidRPr="00D71399" w:rsidRDefault="00D71399" w:rsidP="00D71399">
      <w:pPr>
        <w:rPr>
          <w:rFonts w:asciiTheme="minorHAnsi" w:hAnsiTheme="minorHAnsi"/>
        </w:rPr>
      </w:pPr>
    </w:p>
    <w:p w:rsidR="00D71399" w:rsidRPr="00D71399" w:rsidRDefault="00D71399" w:rsidP="00D71399">
      <w:pPr>
        <w:rPr>
          <w:rFonts w:asciiTheme="minorHAnsi" w:hAnsiTheme="minorHAnsi"/>
        </w:rPr>
      </w:pPr>
      <w:r w:rsidRPr="00D71399">
        <w:rPr>
          <w:rFonts w:asciiTheme="minorHAnsi" w:hAnsiTheme="minorHAnsi"/>
        </w:rPr>
        <w:t>Схождение Благодатного Огня на Пасху – это одно из Божественных чудес, которые происходят в Израиле.</w:t>
      </w:r>
    </w:p>
    <w:p w:rsidR="00D71399" w:rsidRPr="00D71399" w:rsidRDefault="00D71399" w:rsidP="00D71399">
      <w:pPr>
        <w:rPr>
          <w:rFonts w:asciiTheme="minorHAnsi" w:hAnsiTheme="minorHAnsi"/>
        </w:rPr>
      </w:pPr>
    </w:p>
    <w:p w:rsidR="00D71399" w:rsidRPr="00D71399" w:rsidRDefault="00D71399" w:rsidP="00D71399">
      <w:pPr>
        <w:rPr>
          <w:rFonts w:asciiTheme="minorHAnsi" w:hAnsiTheme="minorHAnsi"/>
        </w:rPr>
      </w:pPr>
    </w:p>
    <w:p w:rsidR="00D71399" w:rsidRPr="00D71399" w:rsidRDefault="00D71399" w:rsidP="00D71399">
      <w:pPr>
        <w:pStyle w:val="11"/>
      </w:pPr>
      <w:r w:rsidRPr="00D71399">
        <w:t>СЛОВЕНИЯ (Январь)</w:t>
      </w:r>
    </w:p>
    <w:p w:rsidR="00D71399" w:rsidRPr="00D71399" w:rsidRDefault="00D71399" w:rsidP="00D71399">
      <w:pPr>
        <w:rPr>
          <w:rFonts w:asciiTheme="minorHAnsi" w:hAnsiTheme="minorHAnsi"/>
        </w:rPr>
      </w:pPr>
    </w:p>
    <w:p w:rsidR="00D71399" w:rsidRPr="00D71399" w:rsidRDefault="00D71399" w:rsidP="00D71399">
      <w:pPr>
        <w:rPr>
          <w:rFonts w:asciiTheme="minorHAnsi" w:hAnsiTheme="minorHAnsi"/>
        </w:rPr>
      </w:pPr>
      <w:proofErr w:type="spellStart"/>
      <w:r w:rsidRPr="00D71399">
        <w:rPr>
          <w:rFonts w:asciiTheme="minorHAnsi" w:hAnsiTheme="minorHAnsi"/>
        </w:rPr>
        <w:t>Мариборское</w:t>
      </w:r>
      <w:proofErr w:type="spellEnd"/>
      <w:r w:rsidRPr="00D71399">
        <w:rPr>
          <w:rFonts w:asciiTheme="minorHAnsi" w:hAnsiTheme="minorHAnsi"/>
        </w:rPr>
        <w:t xml:space="preserve"> </w:t>
      </w:r>
      <w:proofErr w:type="spellStart"/>
      <w:r w:rsidRPr="00D71399">
        <w:rPr>
          <w:rFonts w:asciiTheme="minorHAnsi" w:hAnsiTheme="minorHAnsi"/>
        </w:rPr>
        <w:t>Похорье</w:t>
      </w:r>
      <w:proofErr w:type="spellEnd"/>
      <w:r w:rsidRPr="00D71399">
        <w:rPr>
          <w:rFonts w:asciiTheme="minorHAnsi" w:hAnsiTheme="minorHAnsi"/>
        </w:rPr>
        <w:t xml:space="preserve"> - самый большой и самый популярный горнолыжный центр в Словении, который находится недалеко от второго по величине города Словении - </w:t>
      </w:r>
      <w:proofErr w:type="spellStart"/>
      <w:r w:rsidRPr="00D71399">
        <w:rPr>
          <w:rFonts w:asciiTheme="minorHAnsi" w:hAnsiTheme="minorHAnsi"/>
        </w:rPr>
        <w:t>Марибора</w:t>
      </w:r>
      <w:proofErr w:type="spellEnd"/>
      <w:r w:rsidRPr="00D71399">
        <w:rPr>
          <w:rFonts w:asciiTheme="minorHAnsi" w:hAnsiTheme="minorHAnsi"/>
        </w:rPr>
        <w:t>. Ежегодно здесь проходят соревнования по горнолыжному спорту на кубок мира.</w:t>
      </w:r>
    </w:p>
    <w:p w:rsidR="00D71399" w:rsidRPr="00D71399" w:rsidRDefault="00D71399" w:rsidP="00D71399">
      <w:pPr>
        <w:rPr>
          <w:rFonts w:asciiTheme="minorHAnsi" w:hAnsiTheme="minorHAnsi"/>
        </w:rPr>
      </w:pPr>
    </w:p>
    <w:p w:rsidR="00D71399" w:rsidRPr="00D71399" w:rsidRDefault="00D71399" w:rsidP="00D71399">
      <w:pPr>
        <w:rPr>
          <w:rFonts w:asciiTheme="minorHAnsi" w:hAnsiTheme="minorHAnsi"/>
        </w:rPr>
      </w:pPr>
      <w:r w:rsidRPr="00D71399">
        <w:rPr>
          <w:rFonts w:asciiTheme="minorHAnsi" w:hAnsiTheme="minorHAnsi"/>
        </w:rPr>
        <w:t xml:space="preserve">В </w:t>
      </w:r>
      <w:proofErr w:type="spellStart"/>
      <w:r w:rsidRPr="00D71399">
        <w:rPr>
          <w:rFonts w:asciiTheme="minorHAnsi" w:hAnsiTheme="minorHAnsi"/>
        </w:rPr>
        <w:t>Мариборском</w:t>
      </w:r>
      <w:proofErr w:type="spellEnd"/>
      <w:r w:rsidRPr="00D71399">
        <w:rPr>
          <w:rFonts w:asciiTheme="minorHAnsi" w:hAnsiTheme="minorHAnsi"/>
        </w:rPr>
        <w:t xml:space="preserve"> </w:t>
      </w:r>
      <w:proofErr w:type="spellStart"/>
      <w:r w:rsidRPr="00D71399">
        <w:rPr>
          <w:rFonts w:asciiTheme="minorHAnsi" w:hAnsiTheme="minorHAnsi"/>
        </w:rPr>
        <w:t>Похорье</w:t>
      </w:r>
      <w:proofErr w:type="spellEnd"/>
      <w:r w:rsidRPr="00D71399">
        <w:rPr>
          <w:rFonts w:asciiTheme="minorHAnsi" w:hAnsiTheme="minorHAnsi"/>
        </w:rPr>
        <w:t xml:space="preserve"> работает детский сад на снегу. В лыжной школе можно взять уроки по горнолыжному спорту, сноуборду, беговым лыжам, </w:t>
      </w:r>
      <w:proofErr w:type="spellStart"/>
      <w:r w:rsidRPr="00D71399">
        <w:rPr>
          <w:rFonts w:asciiTheme="minorHAnsi" w:hAnsiTheme="minorHAnsi"/>
        </w:rPr>
        <w:t>карвингу</w:t>
      </w:r>
      <w:proofErr w:type="spellEnd"/>
      <w:r w:rsidRPr="00D71399">
        <w:rPr>
          <w:rFonts w:asciiTheme="minorHAnsi" w:hAnsiTheme="minorHAnsi"/>
        </w:rPr>
        <w:t xml:space="preserve"> и </w:t>
      </w:r>
      <w:proofErr w:type="spellStart"/>
      <w:r w:rsidRPr="00D71399">
        <w:rPr>
          <w:rFonts w:asciiTheme="minorHAnsi" w:hAnsiTheme="minorHAnsi"/>
        </w:rPr>
        <w:t>телемарку</w:t>
      </w:r>
      <w:proofErr w:type="spellEnd"/>
      <w:r w:rsidRPr="00D71399">
        <w:rPr>
          <w:rFonts w:asciiTheme="minorHAnsi" w:hAnsiTheme="minorHAnsi"/>
        </w:rPr>
        <w:t>.</w:t>
      </w:r>
    </w:p>
    <w:p w:rsidR="00D71399" w:rsidRPr="00D71399" w:rsidRDefault="00D71399" w:rsidP="00D71399">
      <w:pPr>
        <w:rPr>
          <w:rFonts w:asciiTheme="minorHAnsi" w:hAnsiTheme="minorHAnsi"/>
        </w:rPr>
      </w:pPr>
    </w:p>
    <w:p w:rsidR="00D71399" w:rsidRPr="00D71399" w:rsidRDefault="00D71399" w:rsidP="00D71399">
      <w:pPr>
        <w:rPr>
          <w:rFonts w:asciiTheme="minorHAnsi" w:hAnsiTheme="minorHAnsi"/>
        </w:rPr>
      </w:pPr>
    </w:p>
    <w:p w:rsidR="00D71399" w:rsidRPr="00D71399" w:rsidRDefault="00D71399" w:rsidP="00D71399">
      <w:pPr>
        <w:rPr>
          <w:rFonts w:asciiTheme="minorHAnsi" w:hAnsiTheme="minorHAnsi"/>
        </w:rPr>
      </w:pPr>
      <w:r w:rsidRPr="00D71399">
        <w:rPr>
          <w:rFonts w:asciiTheme="minorHAnsi" w:hAnsiTheme="minorHAnsi"/>
        </w:rPr>
        <w:t xml:space="preserve">«…Все спуски в </w:t>
      </w:r>
      <w:proofErr w:type="spellStart"/>
      <w:r w:rsidRPr="00D71399">
        <w:rPr>
          <w:rFonts w:asciiTheme="minorHAnsi" w:hAnsiTheme="minorHAnsi"/>
        </w:rPr>
        <w:t>Мариборское</w:t>
      </w:r>
      <w:proofErr w:type="spellEnd"/>
      <w:r w:rsidRPr="00D71399">
        <w:rPr>
          <w:rFonts w:asciiTheme="minorHAnsi" w:hAnsiTheme="minorHAnsi"/>
        </w:rPr>
        <w:t xml:space="preserve"> </w:t>
      </w:r>
      <w:proofErr w:type="spellStart"/>
      <w:r w:rsidRPr="00D71399">
        <w:rPr>
          <w:rFonts w:asciiTheme="minorHAnsi" w:hAnsiTheme="minorHAnsi"/>
        </w:rPr>
        <w:t>Похорье</w:t>
      </w:r>
      <w:proofErr w:type="spellEnd"/>
      <w:r w:rsidRPr="00D71399">
        <w:rPr>
          <w:rFonts w:asciiTheme="minorHAnsi" w:hAnsiTheme="minorHAnsi"/>
        </w:rPr>
        <w:t xml:space="preserve"> хорошие, но </w:t>
      </w:r>
      <w:proofErr w:type="spellStart"/>
      <w:r w:rsidRPr="00D71399">
        <w:rPr>
          <w:rFonts w:asciiTheme="minorHAnsi" w:hAnsiTheme="minorHAnsi"/>
        </w:rPr>
        <w:t>Turistina</w:t>
      </w:r>
      <w:proofErr w:type="spellEnd"/>
      <w:r w:rsidRPr="00D71399">
        <w:rPr>
          <w:rFonts w:asciiTheme="minorHAnsi" w:hAnsiTheme="minorHAnsi"/>
        </w:rPr>
        <w:t xml:space="preserve">, </w:t>
      </w:r>
      <w:proofErr w:type="spellStart"/>
      <w:r w:rsidRPr="00D71399">
        <w:rPr>
          <w:rFonts w:asciiTheme="minorHAnsi" w:hAnsiTheme="minorHAnsi"/>
        </w:rPr>
        <w:t>Miranova</w:t>
      </w:r>
      <w:proofErr w:type="spellEnd"/>
      <w:r w:rsidRPr="00D71399">
        <w:rPr>
          <w:rFonts w:asciiTheme="minorHAnsi" w:hAnsiTheme="minorHAnsi"/>
        </w:rPr>
        <w:t xml:space="preserve"> и </w:t>
      </w:r>
      <w:proofErr w:type="spellStart"/>
      <w:r w:rsidRPr="00D71399">
        <w:rPr>
          <w:rFonts w:asciiTheme="minorHAnsi" w:hAnsiTheme="minorHAnsi"/>
        </w:rPr>
        <w:t>Gradisova</w:t>
      </w:r>
      <w:proofErr w:type="spellEnd"/>
      <w:r w:rsidRPr="00D71399">
        <w:rPr>
          <w:rFonts w:asciiTheme="minorHAnsi" w:hAnsiTheme="minorHAnsi"/>
        </w:rPr>
        <w:t xml:space="preserve"> - просто фантастические, я бы сказал идеальные для катания на лыжах. То удовольствие, которое получаешь от катания на этих спусках даже невозможно описать</w:t>
      </w:r>
      <w:proofErr w:type="gramStart"/>
      <w:r w:rsidRPr="00D71399">
        <w:rPr>
          <w:rFonts w:asciiTheme="minorHAnsi" w:hAnsiTheme="minorHAnsi"/>
        </w:rPr>
        <w:t>.»</w:t>
      </w:r>
      <w:proofErr w:type="gramEnd"/>
    </w:p>
    <w:p w:rsidR="00D71399" w:rsidRPr="00D71399" w:rsidRDefault="00D71399" w:rsidP="00D71399">
      <w:pPr>
        <w:rPr>
          <w:rFonts w:asciiTheme="minorHAnsi" w:hAnsiTheme="minorHAnsi"/>
        </w:rPr>
      </w:pPr>
    </w:p>
    <w:p w:rsidR="00D71399" w:rsidRPr="00D71399" w:rsidRDefault="00D71399" w:rsidP="00D71399">
      <w:pPr>
        <w:rPr>
          <w:rFonts w:asciiTheme="minorHAnsi" w:hAnsiTheme="minorHAnsi"/>
        </w:rPr>
      </w:pPr>
      <w:r w:rsidRPr="00D71399">
        <w:rPr>
          <w:rFonts w:asciiTheme="minorHAnsi" w:hAnsiTheme="minorHAnsi"/>
        </w:rPr>
        <w:t xml:space="preserve">«…Заядлых лыжников порадует просто огромная протяженность трасс, есть и спуски, и беговые трассы. Если вдруг погода обделит снегом – не беда, трассы покрывают искусственным, так что лыжный сезон длиться почти треть года. Кстати, кататься там можно и ночью </w:t>
      </w:r>
      <w:proofErr w:type="gramStart"/>
      <w:r w:rsidRPr="00D71399">
        <w:rPr>
          <w:rFonts w:asciiTheme="minorHAnsi" w:hAnsiTheme="minorHAnsi"/>
        </w:rPr>
        <w:t>–т</w:t>
      </w:r>
      <w:proofErr w:type="gramEnd"/>
      <w:r w:rsidRPr="00D71399">
        <w:rPr>
          <w:rFonts w:asciiTheme="minorHAnsi" w:hAnsiTheme="minorHAnsi"/>
        </w:rPr>
        <w:t>ут находится одна из первых в Словении освещенных трасс.»</w:t>
      </w:r>
    </w:p>
    <w:p w:rsidR="00D71399" w:rsidRPr="00D71399" w:rsidRDefault="00D71399" w:rsidP="00D71399">
      <w:pPr>
        <w:rPr>
          <w:rFonts w:asciiTheme="minorHAnsi" w:hAnsiTheme="minorHAnsi"/>
        </w:rPr>
      </w:pPr>
    </w:p>
    <w:p w:rsidR="00D71399" w:rsidRPr="00D71399" w:rsidRDefault="00D71399" w:rsidP="00D71399">
      <w:pPr>
        <w:jc w:val="center"/>
        <w:rPr>
          <w:rFonts w:asciiTheme="minorHAnsi" w:hAnsiTheme="minorHAnsi"/>
          <w:b/>
        </w:rPr>
      </w:pPr>
    </w:p>
    <w:p w:rsidR="00D71399" w:rsidRPr="00D71399" w:rsidRDefault="00D71399" w:rsidP="00D71399">
      <w:pPr>
        <w:pStyle w:val="11"/>
      </w:pPr>
      <w:r w:rsidRPr="00D71399">
        <w:t>Грузия</w:t>
      </w:r>
    </w:p>
    <w:p w:rsidR="00D71399" w:rsidRPr="00D71399" w:rsidRDefault="00D71399" w:rsidP="00D71399">
      <w:pPr>
        <w:pStyle w:val="21"/>
        <w:rPr>
          <w:rFonts w:asciiTheme="minorHAnsi" w:hAnsiTheme="minorHAnsi"/>
        </w:rPr>
      </w:pPr>
      <w:r w:rsidRPr="00D71399">
        <w:rPr>
          <w:rFonts w:asciiTheme="minorHAnsi" w:hAnsiTheme="minorHAnsi"/>
        </w:rPr>
        <w:t>Дегустация вина в горном ауле</w:t>
      </w:r>
    </w:p>
    <w:p w:rsidR="00D71399" w:rsidRPr="00D71399" w:rsidRDefault="00D71399" w:rsidP="00D71399">
      <w:pPr>
        <w:rPr>
          <w:rFonts w:asciiTheme="minorHAnsi" w:hAnsiTheme="minorHAnsi"/>
        </w:rPr>
      </w:pPr>
    </w:p>
    <w:p w:rsidR="00D71399" w:rsidRPr="00D71399" w:rsidRDefault="00D71399" w:rsidP="00D71399">
      <w:pPr>
        <w:rPr>
          <w:rFonts w:asciiTheme="minorHAnsi" w:hAnsiTheme="minorHAnsi"/>
        </w:rPr>
      </w:pPr>
      <w:r w:rsidRPr="00D71399">
        <w:rPr>
          <w:rFonts w:asciiTheme="minorHAnsi" w:hAnsiTheme="minorHAnsi"/>
        </w:rPr>
        <w:t xml:space="preserve">«Затем продолжаем наше путешествие в деревню, чтобы поближе ознакомиться с бытом местного населения. Осмотрим виноградники и, если это будет сентябрь или октябрь, </w:t>
      </w:r>
      <w:proofErr w:type="spellStart"/>
      <w:r w:rsidRPr="00D71399">
        <w:rPr>
          <w:rFonts w:asciiTheme="minorHAnsi" w:hAnsiTheme="minorHAnsi"/>
        </w:rPr>
        <w:t>поучавствуем</w:t>
      </w:r>
      <w:proofErr w:type="spellEnd"/>
      <w:r w:rsidRPr="00D71399">
        <w:rPr>
          <w:rFonts w:asciiTheme="minorHAnsi" w:hAnsiTheme="minorHAnsi"/>
        </w:rPr>
        <w:t xml:space="preserve"> в сборе винограда. Мы будем присутствовать при изготовлении «чачи» - знаменитой грузинской водки. Тут вы можете понаблюдать за выпечкой хлеба, приготовлением разных грузинских традиционных блюд, и в конце, можете попробовать самому </w:t>
      </w:r>
      <w:proofErr w:type="spellStart"/>
      <w:r w:rsidRPr="00D71399">
        <w:rPr>
          <w:rFonts w:asciiTheme="minorHAnsi" w:hAnsiTheme="minorHAnsi"/>
        </w:rPr>
        <w:t>поучавствовать</w:t>
      </w:r>
      <w:proofErr w:type="spellEnd"/>
      <w:r w:rsidRPr="00D71399">
        <w:rPr>
          <w:rFonts w:asciiTheme="minorHAnsi" w:hAnsiTheme="minorHAnsi"/>
        </w:rPr>
        <w:t xml:space="preserve"> в этом процессе. На обед, среди многочисленных </w:t>
      </w:r>
      <w:proofErr w:type="spellStart"/>
      <w:r w:rsidRPr="00D71399">
        <w:rPr>
          <w:rFonts w:asciiTheme="minorHAnsi" w:hAnsiTheme="minorHAnsi"/>
        </w:rPr>
        <w:t>явств</w:t>
      </w:r>
      <w:proofErr w:type="spellEnd"/>
      <w:r w:rsidRPr="00D71399">
        <w:rPr>
          <w:rFonts w:asciiTheme="minorHAnsi" w:hAnsiTheme="minorHAnsi"/>
        </w:rPr>
        <w:t>, будет «</w:t>
      </w:r>
      <w:proofErr w:type="spellStart"/>
      <w:r w:rsidRPr="00D71399">
        <w:rPr>
          <w:rFonts w:asciiTheme="minorHAnsi" w:hAnsiTheme="minorHAnsi"/>
        </w:rPr>
        <w:t>мцвади</w:t>
      </w:r>
      <w:proofErr w:type="spellEnd"/>
      <w:r w:rsidRPr="00D71399">
        <w:rPr>
          <w:rFonts w:asciiTheme="minorHAnsi" w:hAnsiTheme="minorHAnsi"/>
        </w:rPr>
        <w:t xml:space="preserve">» - особый </w:t>
      </w:r>
      <w:proofErr w:type="gramStart"/>
      <w:r w:rsidRPr="00D71399">
        <w:rPr>
          <w:rFonts w:asciiTheme="minorHAnsi" w:hAnsiTheme="minorHAnsi"/>
        </w:rPr>
        <w:t>шашлык</w:t>
      </w:r>
      <w:proofErr w:type="gramEnd"/>
      <w:r w:rsidRPr="00D71399">
        <w:rPr>
          <w:rFonts w:asciiTheme="minorHAnsi" w:hAnsiTheme="minorHAnsi"/>
        </w:rPr>
        <w:t xml:space="preserve"> приготовленный на ветках виноградной лозы. На ужин мы опять насладимся  блюдами домашнего приготовления, </w:t>
      </w:r>
      <w:proofErr w:type="gramStart"/>
      <w:r w:rsidRPr="00D71399">
        <w:rPr>
          <w:rFonts w:asciiTheme="minorHAnsi" w:hAnsiTheme="minorHAnsi"/>
        </w:rPr>
        <w:t>поданных</w:t>
      </w:r>
      <w:proofErr w:type="gramEnd"/>
      <w:r w:rsidRPr="00D71399">
        <w:rPr>
          <w:rFonts w:asciiTheme="minorHAnsi" w:hAnsiTheme="minorHAnsi"/>
        </w:rPr>
        <w:t xml:space="preserve"> вместе с кахетинскими белыми и красными винами и чачей. Ночёвка в частном доме в Телави. На следующий день обеденный стол будет накрыт на террасе, откуда открывается потрясающий вид на </w:t>
      </w:r>
      <w:r w:rsidRPr="00D71399">
        <w:rPr>
          <w:rFonts w:asciiTheme="minorHAnsi" w:hAnsiTheme="minorHAnsi"/>
        </w:rPr>
        <w:lastRenderedPageBreak/>
        <w:t>горную цепь Большого Кавказа. Исходя из грузинской традиции, застолье поведет «тамада», который предложит нам множество интересных тостов</w:t>
      </w:r>
      <w:proofErr w:type="gramStart"/>
      <w:r w:rsidRPr="00D71399">
        <w:rPr>
          <w:rFonts w:asciiTheme="minorHAnsi" w:hAnsiTheme="minorHAnsi"/>
        </w:rPr>
        <w:t>.»</w:t>
      </w:r>
      <w:proofErr w:type="gramEnd"/>
    </w:p>
    <w:p w:rsidR="00D71399" w:rsidRPr="00D71399" w:rsidRDefault="00D71399" w:rsidP="00D71399">
      <w:pPr>
        <w:rPr>
          <w:rFonts w:asciiTheme="minorHAnsi" w:hAnsiTheme="minorHAnsi"/>
        </w:rPr>
      </w:pPr>
    </w:p>
    <w:p w:rsidR="00D71399" w:rsidRPr="00D71399" w:rsidRDefault="00D71399" w:rsidP="00D71399">
      <w:pPr>
        <w:rPr>
          <w:rFonts w:asciiTheme="minorHAnsi" w:hAnsiTheme="minorHAnsi"/>
        </w:rPr>
      </w:pPr>
    </w:p>
    <w:p w:rsidR="00D71399" w:rsidRPr="00D71399" w:rsidRDefault="00D71399" w:rsidP="00D71399">
      <w:pPr>
        <w:pStyle w:val="11"/>
      </w:pPr>
      <w:r w:rsidRPr="00D71399">
        <w:t>Доминиканская республика</w:t>
      </w:r>
    </w:p>
    <w:p w:rsidR="00D71399" w:rsidRPr="00D71399" w:rsidRDefault="00D71399" w:rsidP="00D71399">
      <w:pPr>
        <w:rPr>
          <w:rFonts w:asciiTheme="minorHAnsi" w:hAnsiTheme="minorHAnsi"/>
        </w:rPr>
      </w:pPr>
      <w:proofErr w:type="gramStart"/>
      <w:r w:rsidRPr="00D71399">
        <w:rPr>
          <w:rFonts w:asciiTheme="minorHAnsi" w:hAnsiTheme="minorHAnsi"/>
          <w:b/>
          <w:bCs/>
        </w:rPr>
        <w:t xml:space="preserve">Остров </w:t>
      </w:r>
      <w:proofErr w:type="spellStart"/>
      <w:r w:rsidRPr="00D71399">
        <w:rPr>
          <w:rFonts w:asciiTheme="minorHAnsi" w:hAnsiTheme="minorHAnsi"/>
          <w:b/>
          <w:bCs/>
        </w:rPr>
        <w:t>Саона</w:t>
      </w:r>
      <w:proofErr w:type="spellEnd"/>
      <w:r w:rsidRPr="00D71399">
        <w:rPr>
          <w:rFonts w:asciiTheme="minorHAnsi" w:hAnsiTheme="minorHAnsi"/>
          <w:b/>
          <w:bCs/>
        </w:rPr>
        <w:t xml:space="preserve"> – </w:t>
      </w:r>
      <w:r w:rsidRPr="00D71399">
        <w:rPr>
          <w:rFonts w:asciiTheme="minorHAnsi" w:hAnsiTheme="minorHAnsi"/>
        </w:rPr>
        <w:t>самый крупный из принадлежащих Доминиканской Республике и одно из наиболее посещаемых мест страны на юго-востоке.</w:t>
      </w:r>
      <w:proofErr w:type="gramEnd"/>
      <w:r w:rsidRPr="00D71399">
        <w:rPr>
          <w:rFonts w:asciiTheme="minorHAnsi" w:hAnsiTheme="minorHAnsi"/>
        </w:rPr>
        <w:t xml:space="preserve"> Этот остров недавно был включён журналом “</w:t>
      </w:r>
      <w:proofErr w:type="spellStart"/>
      <w:r w:rsidRPr="00D71399">
        <w:rPr>
          <w:rFonts w:asciiTheme="minorHAnsi" w:hAnsiTheme="minorHAnsi"/>
        </w:rPr>
        <w:t>Caribbean</w:t>
      </w:r>
      <w:proofErr w:type="spellEnd"/>
      <w:r w:rsidRPr="00D71399">
        <w:rPr>
          <w:rFonts w:asciiTheme="minorHAnsi" w:hAnsiTheme="minorHAnsi"/>
        </w:rPr>
        <w:t xml:space="preserve"> </w:t>
      </w:r>
      <w:proofErr w:type="spellStart"/>
      <w:r w:rsidRPr="00D71399">
        <w:rPr>
          <w:rFonts w:asciiTheme="minorHAnsi" w:hAnsiTheme="minorHAnsi"/>
        </w:rPr>
        <w:t>Travel</w:t>
      </w:r>
      <w:proofErr w:type="spellEnd"/>
      <w:r w:rsidRPr="00D71399">
        <w:rPr>
          <w:rFonts w:asciiTheme="minorHAnsi" w:hAnsiTheme="minorHAnsi"/>
        </w:rPr>
        <w:t xml:space="preserve"> &amp; </w:t>
      </w:r>
      <w:proofErr w:type="spellStart"/>
      <w:r w:rsidRPr="00D71399">
        <w:rPr>
          <w:rFonts w:asciiTheme="minorHAnsi" w:hAnsiTheme="minorHAnsi"/>
        </w:rPr>
        <w:t>Life</w:t>
      </w:r>
      <w:proofErr w:type="spellEnd"/>
      <w:r w:rsidRPr="00D71399">
        <w:rPr>
          <w:rFonts w:asciiTheme="minorHAnsi" w:hAnsiTheme="minorHAnsi"/>
        </w:rPr>
        <w:t xml:space="preserve"> </w:t>
      </w:r>
      <w:proofErr w:type="spellStart"/>
      <w:r w:rsidRPr="00D71399">
        <w:rPr>
          <w:rFonts w:asciiTheme="minorHAnsi" w:hAnsiTheme="minorHAnsi"/>
        </w:rPr>
        <w:t>magazine</w:t>
      </w:r>
      <w:proofErr w:type="spellEnd"/>
      <w:r w:rsidRPr="00D71399">
        <w:rPr>
          <w:rFonts w:asciiTheme="minorHAnsi" w:hAnsiTheme="minorHAnsi"/>
        </w:rPr>
        <w:t xml:space="preserve">” в число 8 </w:t>
      </w:r>
      <w:proofErr w:type="spellStart"/>
      <w:r w:rsidRPr="00D71399">
        <w:rPr>
          <w:rFonts w:asciiTheme="minorHAnsi" w:hAnsiTheme="minorHAnsi"/>
        </w:rPr>
        <w:t>карибских</w:t>
      </w:r>
      <w:proofErr w:type="spellEnd"/>
      <w:r w:rsidRPr="00D71399">
        <w:rPr>
          <w:rFonts w:asciiTheme="minorHAnsi" w:hAnsiTheme="minorHAnsi"/>
        </w:rPr>
        <w:t xml:space="preserve"> островов, названных “островами мечты”. Белоснежные пляжи, причудливо изогнутые кокосовые пальмы, голубовато-бирюзовая вода Карибского </w:t>
      </w:r>
      <w:proofErr w:type="gramStart"/>
      <w:r w:rsidRPr="00D71399">
        <w:rPr>
          <w:rFonts w:asciiTheme="minorHAnsi" w:hAnsiTheme="minorHAnsi"/>
        </w:rPr>
        <w:t>моря, обнажающиеся во время размеренных приливов и отливов песчаные косы делают</w:t>
      </w:r>
      <w:proofErr w:type="gramEnd"/>
      <w:r w:rsidRPr="00D71399">
        <w:rPr>
          <w:rFonts w:asciiTheme="minorHAnsi" w:hAnsiTheme="minorHAnsi"/>
        </w:rPr>
        <w:t xml:space="preserve"> это удивительное чудо природы чрезвычайно романтическим местом.</w:t>
      </w:r>
    </w:p>
    <w:p w:rsidR="00D71399" w:rsidRPr="00D71399" w:rsidRDefault="00D71399" w:rsidP="00D71399">
      <w:pPr>
        <w:rPr>
          <w:rFonts w:asciiTheme="minorHAnsi" w:hAnsiTheme="minorHAnsi"/>
        </w:rPr>
      </w:pPr>
    </w:p>
    <w:p w:rsidR="00676AB1" w:rsidRPr="00D71399" w:rsidRDefault="00676AB1" w:rsidP="00D71399">
      <w:pPr>
        <w:rPr>
          <w:rFonts w:asciiTheme="minorHAnsi" w:hAnsiTheme="minorHAnsi"/>
          <w:b/>
          <w:color w:val="FF0000"/>
        </w:rPr>
      </w:pPr>
    </w:p>
    <w:sectPr w:rsidR="00676AB1" w:rsidRPr="00D71399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D75" w:rsidRPr="00ED1E0D" w:rsidRDefault="00E94D75" w:rsidP="00ED1E0D">
      <w:r>
        <w:separator/>
      </w:r>
    </w:p>
  </w:endnote>
  <w:endnote w:type="continuationSeparator" w:id="0">
    <w:p w:rsidR="00E94D75" w:rsidRPr="00ED1E0D" w:rsidRDefault="00E94D75" w:rsidP="00ED1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D75" w:rsidRPr="00ED1E0D" w:rsidRDefault="00E94D75" w:rsidP="00ED1E0D">
      <w:r>
        <w:separator/>
      </w:r>
    </w:p>
  </w:footnote>
  <w:footnote w:type="continuationSeparator" w:id="0">
    <w:p w:rsidR="00E94D75" w:rsidRPr="00ED1E0D" w:rsidRDefault="00E94D75" w:rsidP="00ED1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B5359"/>
    <w:multiLevelType w:val="hybridMultilevel"/>
    <w:tmpl w:val="F11450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24578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46165"/>
    <w:rsid w:val="0005531B"/>
    <w:rsid w:val="000B17C8"/>
    <w:rsid w:val="001030AF"/>
    <w:rsid w:val="0015256D"/>
    <w:rsid w:val="0015583D"/>
    <w:rsid w:val="001A6467"/>
    <w:rsid w:val="0023023B"/>
    <w:rsid w:val="00262A22"/>
    <w:rsid w:val="002C3CAD"/>
    <w:rsid w:val="002D1FC1"/>
    <w:rsid w:val="002F7F4B"/>
    <w:rsid w:val="00335534"/>
    <w:rsid w:val="003C0F92"/>
    <w:rsid w:val="003E0D36"/>
    <w:rsid w:val="004E4829"/>
    <w:rsid w:val="005A4C4D"/>
    <w:rsid w:val="00612B18"/>
    <w:rsid w:val="00633F3E"/>
    <w:rsid w:val="00643D8A"/>
    <w:rsid w:val="00661948"/>
    <w:rsid w:val="00676AB1"/>
    <w:rsid w:val="0068035E"/>
    <w:rsid w:val="0069135F"/>
    <w:rsid w:val="006C3C78"/>
    <w:rsid w:val="006F73C8"/>
    <w:rsid w:val="00720F26"/>
    <w:rsid w:val="007D5045"/>
    <w:rsid w:val="00811B90"/>
    <w:rsid w:val="008754F1"/>
    <w:rsid w:val="008B3127"/>
    <w:rsid w:val="008E22EC"/>
    <w:rsid w:val="008E69E8"/>
    <w:rsid w:val="00974432"/>
    <w:rsid w:val="00987389"/>
    <w:rsid w:val="009B2D30"/>
    <w:rsid w:val="009C7293"/>
    <w:rsid w:val="00A54AAD"/>
    <w:rsid w:val="00A81562"/>
    <w:rsid w:val="00B107B2"/>
    <w:rsid w:val="00B25A00"/>
    <w:rsid w:val="00B74D60"/>
    <w:rsid w:val="00C63D6C"/>
    <w:rsid w:val="00CA1022"/>
    <w:rsid w:val="00CE0618"/>
    <w:rsid w:val="00D71399"/>
    <w:rsid w:val="00DD3AAD"/>
    <w:rsid w:val="00E06EA1"/>
    <w:rsid w:val="00E1075C"/>
    <w:rsid w:val="00E76500"/>
    <w:rsid w:val="00E94D75"/>
    <w:rsid w:val="00ED1E0D"/>
    <w:rsid w:val="00EF5712"/>
    <w:rsid w:val="00F6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71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9135F"/>
    <w:rPr>
      <w:b/>
      <w:bCs/>
      <w:i/>
      <w:iCs/>
      <w:color w:val="F0A22E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873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1E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1E0D"/>
  </w:style>
  <w:style w:type="paragraph" w:styleId="a9">
    <w:name w:val="footer"/>
    <w:basedOn w:val="a"/>
    <w:link w:val="aa"/>
    <w:uiPriority w:val="99"/>
    <w:semiHidden/>
    <w:unhideWhenUsed/>
    <w:rsid w:val="00ED1E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1E0D"/>
  </w:style>
  <w:style w:type="paragraph" w:customStyle="1" w:styleId="ab">
    <w:name w:val="!!!"/>
    <w:basedOn w:val="a3"/>
    <w:link w:val="ac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d">
    <w:name w:val="List Paragraph"/>
    <w:basedOn w:val="a"/>
    <w:uiPriority w:val="34"/>
    <w:qFormat/>
    <w:rsid w:val="00661948"/>
    <w:pPr>
      <w:spacing w:line="264" w:lineRule="auto"/>
      <w:ind w:left="720"/>
      <w:contextualSpacing/>
      <w:jc w:val="both"/>
    </w:pPr>
    <w:rPr>
      <w:rFonts w:cs="Segoe UI"/>
    </w:rPr>
  </w:style>
  <w:style w:type="character" w:customStyle="1" w:styleId="ac">
    <w:name w:val="!!! Знак"/>
    <w:basedOn w:val="a4"/>
    <w:link w:val="ab"/>
    <w:rsid w:val="00ED1E0D"/>
    <w:rPr>
      <w:rFonts w:asciiTheme="majorHAnsi" w:hAnsiTheme="majorHAnsi"/>
      <w:color w:val="3E362F"/>
      <w:sz w:val="46"/>
      <w:szCs w:val="46"/>
    </w:rPr>
  </w:style>
  <w:style w:type="paragraph" w:styleId="ae">
    <w:name w:val="Subtitle"/>
    <w:basedOn w:val="a"/>
    <w:next w:val="a"/>
    <w:link w:val="af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0">
    <w:name w:val="Strong"/>
    <w:basedOn w:val="a0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B3127"/>
    <w:rPr>
      <w:i/>
      <w:iCs/>
      <w:color w:val="000000" w:themeColor="text1"/>
    </w:rPr>
  </w:style>
  <w:style w:type="paragraph" w:customStyle="1" w:styleId="11">
    <w:name w:val="Пд1"/>
    <w:basedOn w:val="2"/>
    <w:link w:val="12"/>
    <w:qFormat/>
    <w:rsid w:val="00D71399"/>
    <w:rPr>
      <w:rFonts w:ascii="Calibri" w:hAnsi="Calibri"/>
      <w:b/>
      <w:i w:val="0"/>
      <w:color w:val="3E362F"/>
      <w:sz w:val="32"/>
      <w:szCs w:val="32"/>
    </w:rPr>
  </w:style>
  <w:style w:type="paragraph" w:customStyle="1" w:styleId="21">
    <w:name w:val="Пд2"/>
    <w:basedOn w:val="2"/>
    <w:link w:val="22"/>
    <w:qFormat/>
    <w:rsid w:val="0005531B"/>
    <w:rPr>
      <w:i w:val="0"/>
      <w:color w:val="3E362F"/>
      <w:sz w:val="28"/>
      <w:szCs w:val="28"/>
    </w:rPr>
  </w:style>
  <w:style w:type="character" w:customStyle="1" w:styleId="12">
    <w:name w:val="Пд1 Знак"/>
    <w:basedOn w:val="20"/>
    <w:link w:val="11"/>
    <w:rsid w:val="00D71399"/>
    <w:rPr>
      <w:rFonts w:ascii="Calibri" w:eastAsia="Times New Roman" w:hAnsi="Calibri" w:cs="Times New Roman"/>
      <w:b/>
      <w:iCs/>
      <w:color w:val="3E362F"/>
      <w:sz w:val="32"/>
      <w:szCs w:val="32"/>
      <w:lang w:eastAsia="ru-RU"/>
    </w:rPr>
  </w:style>
  <w:style w:type="character" w:customStyle="1" w:styleId="22">
    <w:name w:val="Пд2 Знак"/>
    <w:basedOn w:val="20"/>
    <w:link w:val="21"/>
    <w:rsid w:val="0005531B"/>
    <w:rPr>
      <w:iCs/>
      <w:color w:val="3E362F"/>
      <w:sz w:val="28"/>
      <w:szCs w:val="28"/>
    </w:rPr>
  </w:style>
  <w:style w:type="character" w:customStyle="1" w:styleId="10">
    <w:name w:val="Заголовок 1 Знак"/>
    <w:basedOn w:val="a0"/>
    <w:link w:val="1"/>
    <w:rsid w:val="00D7139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f1">
    <w:name w:val="Hyperlink"/>
    <w:basedOn w:val="a0"/>
    <w:semiHidden/>
    <w:unhideWhenUsed/>
    <w:rsid w:val="00D71399"/>
    <w:rPr>
      <w:color w:val="AD1F1F" w:themeColor="hyperlink"/>
      <w:u w:val="single"/>
    </w:rPr>
  </w:style>
  <w:style w:type="paragraph" w:styleId="af2">
    <w:name w:val="Normal (Web)"/>
    <w:basedOn w:val="a"/>
    <w:semiHidden/>
    <w:unhideWhenUsed/>
    <w:rsid w:val="00D71399"/>
    <w:pPr>
      <w:spacing w:before="100" w:beforeAutospacing="1" w:after="100" w:afterAutospacing="1"/>
    </w:pPr>
    <w:rPr>
      <w:lang w:val="uk-UA" w:eastAsia="uk-UA"/>
    </w:rPr>
  </w:style>
  <w:style w:type="paragraph" w:styleId="af3">
    <w:name w:val="Title"/>
    <w:basedOn w:val="a"/>
    <w:next w:val="a"/>
    <w:link w:val="af4"/>
    <w:qFormat/>
    <w:rsid w:val="00D71399"/>
    <w:pPr>
      <w:pBdr>
        <w:bottom w:val="single" w:sz="8" w:space="4" w:color="F0A22E" w:themeColor="accent1"/>
      </w:pBdr>
      <w:spacing w:after="300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D71399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  <w:lang w:eastAsia="ru-RU"/>
    </w:rPr>
  </w:style>
  <w:style w:type="character" w:customStyle="1" w:styleId="st">
    <w:name w:val="st"/>
    <w:basedOn w:val="a0"/>
    <w:rsid w:val="00D71399"/>
  </w:style>
  <w:style w:type="character" w:styleId="af5">
    <w:name w:val="Emphasis"/>
    <w:basedOn w:val="a0"/>
    <w:qFormat/>
    <w:rsid w:val="00D713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5%D1%80%D0%B0%D0%BC_%D0%93%D1%80%D0%BE%D0%B1%D0%B0_%D0%93%D0%BE%D1%81%D0%BF%D0%BE%D0%B4%D0%BD%D1%8F" TargetMode="Externa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FA448-57D8-40F2-AD21-494F605A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2</cp:revision>
  <dcterms:created xsi:type="dcterms:W3CDTF">2014-10-12T11:11:00Z</dcterms:created>
  <dcterms:modified xsi:type="dcterms:W3CDTF">2014-10-12T11:11:00Z</dcterms:modified>
</cp:coreProperties>
</file>